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9" w:rsidRDefault="008A4C69" w:rsidP="006A3208"/>
    <w:p w:rsidR="009E45F8" w:rsidRDefault="009E45F8" w:rsidP="009E45F8">
      <w:pPr>
        <w:jc w:val="center"/>
        <w:rPr>
          <w:rFonts w:ascii="Arial" w:hAnsi="Arial" w:cs="Arial"/>
          <w:b/>
          <w:color w:val="000000" w:themeColor="text1"/>
        </w:rPr>
      </w:pPr>
    </w:p>
    <w:p w:rsidR="009E45F8" w:rsidRPr="009E45F8" w:rsidRDefault="009E45F8" w:rsidP="009E45F8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9E45F8">
        <w:rPr>
          <w:rFonts w:ascii="Arial" w:hAnsi="Arial" w:cs="Arial"/>
          <w:b/>
          <w:color w:val="000000" w:themeColor="text1"/>
          <w:u w:val="single"/>
        </w:rPr>
        <w:t>BRIEFING DE LOCAÇÃO DE ESPAÇO</w:t>
      </w:r>
    </w:p>
    <w:p w:rsidR="009E45F8" w:rsidRDefault="009E45F8" w:rsidP="006A3208"/>
    <w:p w:rsidR="009E45F8" w:rsidRDefault="009E45F8" w:rsidP="006A3208"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8494"/>
      </w:tblGrid>
      <w:tr w:rsidR="009E45F8" w:rsidRPr="009E45F8" w:rsidTr="009E45F8">
        <w:trPr>
          <w:trHeight w:val="3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45F8">
              <w:rPr>
                <w:rFonts w:ascii="Arial" w:hAnsi="Arial" w:cs="Arial"/>
                <w:b/>
                <w:color w:val="000000" w:themeColor="text1"/>
              </w:rPr>
              <w:t xml:space="preserve">DADOS </w:t>
            </w:r>
            <w:r>
              <w:rPr>
                <w:rFonts w:ascii="Arial" w:hAnsi="Arial" w:cs="Arial"/>
                <w:b/>
                <w:color w:val="000000" w:themeColor="text1"/>
              </w:rPr>
              <w:t>DO SOLICITANTE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9E45F8" w:rsidRPr="003912F3" w:rsidTr="009E45F8">
        <w:trPr>
          <w:trHeight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>Nome do solicitante: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>CNPJ/CPF: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 xml:space="preserve">Telefone: 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 xml:space="preserve">E-mail: </w:t>
            </w:r>
          </w:p>
        </w:tc>
      </w:tr>
      <w:tr w:rsidR="009E45F8" w:rsidRPr="003912F3" w:rsidTr="009E45F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>Nome, telefone e e-mail da pessoa que fará o acompanhamento da locação: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 xml:space="preserve">Nome da atividade: 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>Objetivo da atividade: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>Público alvo:</w:t>
            </w:r>
          </w:p>
        </w:tc>
      </w:tr>
      <w:tr w:rsidR="009E45F8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F8" w:rsidRPr="00E02692" w:rsidRDefault="009E45F8" w:rsidP="004472CE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E02692">
              <w:rPr>
                <w:rFonts w:ascii="Arial" w:hAnsi="Arial" w:cs="Arial"/>
                <w:color w:val="000000"/>
              </w:rPr>
              <w:t>Programação da atividade: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92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Terá venda de ingresso: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92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Terá patrocínio: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92" w:rsidRPr="003912F3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3912F3">
              <w:rPr>
                <w:rFonts w:ascii="Arial" w:hAnsi="Arial" w:cs="Arial"/>
                <w:color w:val="000000"/>
              </w:rPr>
              <w:t xml:space="preserve">Data: 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92" w:rsidRPr="003912F3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7353F8">
              <w:rPr>
                <w:rFonts w:ascii="Arial" w:hAnsi="Arial" w:cs="Arial"/>
              </w:rPr>
              <w:t xml:space="preserve">Horário do </w:t>
            </w:r>
            <w:r w:rsidRPr="009937AA">
              <w:rPr>
                <w:rFonts w:ascii="Arial" w:hAnsi="Arial" w:cs="Arial"/>
                <w:u w:val="single"/>
              </w:rPr>
              <w:t>início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da atividade</w:t>
            </w:r>
            <w:r w:rsidRPr="003912F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92" w:rsidRPr="003912F3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7353F8">
              <w:rPr>
                <w:rFonts w:ascii="Arial" w:hAnsi="Arial" w:cs="Arial"/>
              </w:rPr>
              <w:t xml:space="preserve">Horário do </w:t>
            </w:r>
            <w:r>
              <w:rPr>
                <w:rFonts w:ascii="Arial" w:hAnsi="Arial" w:cs="Arial"/>
                <w:u w:val="single"/>
              </w:rPr>
              <w:t>término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da atividade</w:t>
            </w:r>
            <w:r w:rsidRPr="003912F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92" w:rsidRPr="003912F3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Data / h</w:t>
            </w:r>
            <w:r w:rsidRPr="007353F8">
              <w:rPr>
                <w:rFonts w:ascii="Arial" w:hAnsi="Arial" w:cs="Arial"/>
              </w:rPr>
              <w:t>orário para org</w:t>
            </w:r>
            <w:r>
              <w:rPr>
                <w:rFonts w:ascii="Arial" w:hAnsi="Arial" w:cs="Arial"/>
              </w:rPr>
              <w:t xml:space="preserve">anizar o local </w:t>
            </w:r>
            <w:r w:rsidRPr="004C48A5">
              <w:rPr>
                <w:rFonts w:ascii="Arial" w:hAnsi="Arial" w:cs="Arial"/>
                <w:u w:val="single"/>
              </w:rPr>
              <w:t>antes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da atividade</w:t>
            </w:r>
            <w:r w:rsidRPr="003912F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92" w:rsidRPr="003912F3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317902">
              <w:rPr>
                <w:rFonts w:ascii="Arial" w:hAnsi="Arial" w:cs="Arial"/>
                <w:color w:val="000000"/>
              </w:rPr>
              <w:t xml:space="preserve">Data / horário para organizar o local </w:t>
            </w:r>
            <w:r w:rsidRPr="00317902">
              <w:rPr>
                <w:rFonts w:ascii="Arial" w:hAnsi="Arial" w:cs="Arial"/>
                <w:color w:val="000000"/>
                <w:u w:val="single"/>
              </w:rPr>
              <w:t>após</w:t>
            </w:r>
            <w:r w:rsidRPr="0031790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 atividade</w:t>
            </w:r>
            <w:r w:rsidRPr="003912F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02692" w:rsidRPr="003912F3" w:rsidTr="009E45F8">
        <w:trPr>
          <w:trHeight w:val="2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92" w:rsidRPr="003912F3" w:rsidRDefault="00E02692" w:rsidP="00E02692">
            <w:pPr>
              <w:spacing w:before="20" w:after="20" w:line="360" w:lineRule="auto"/>
              <w:rPr>
                <w:rFonts w:ascii="Arial" w:hAnsi="Arial" w:cs="Arial"/>
                <w:color w:val="000000"/>
              </w:rPr>
            </w:pPr>
            <w:r w:rsidRPr="003912F3">
              <w:rPr>
                <w:rFonts w:ascii="Arial" w:hAnsi="Arial" w:cs="Arial"/>
                <w:color w:val="000000"/>
              </w:rPr>
              <w:t>N° de participantes</w:t>
            </w:r>
            <w:r>
              <w:rPr>
                <w:rFonts w:ascii="Arial" w:hAnsi="Arial" w:cs="Arial"/>
                <w:color w:val="000000"/>
              </w:rPr>
              <w:t xml:space="preserve"> (estimativa)</w:t>
            </w:r>
            <w:r w:rsidRPr="003912F3">
              <w:rPr>
                <w:rFonts w:ascii="Arial" w:hAnsi="Arial" w:cs="Arial"/>
                <w:color w:val="000000"/>
              </w:rPr>
              <w:t xml:space="preserve">: </w:t>
            </w:r>
          </w:p>
        </w:tc>
      </w:tr>
    </w:tbl>
    <w:p w:rsidR="009E45F8" w:rsidRDefault="009E45F8" w:rsidP="006A3208"/>
    <w:p w:rsidR="009E45F8" w:rsidRDefault="009E45F8" w:rsidP="006A3208"/>
    <w:p w:rsidR="009E45F8" w:rsidRDefault="009E45F8" w:rsidP="006A3208"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438"/>
        <w:gridCol w:w="3056"/>
      </w:tblGrid>
      <w:tr w:rsidR="009E45F8" w:rsidTr="009E45F8">
        <w:trPr>
          <w:trHeight w:val="550"/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:rsidR="009E45F8" w:rsidRPr="009E45F8" w:rsidRDefault="009E45F8" w:rsidP="009E45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45F8">
              <w:rPr>
                <w:rFonts w:ascii="Arial" w:hAnsi="Arial" w:cs="Arial"/>
                <w:b/>
                <w:color w:val="000000" w:themeColor="text1"/>
              </w:rPr>
              <w:t>DADOS REFERENTE AO(S) LOCAL(IS) DESEJADOS(S)</w:t>
            </w:r>
          </w:p>
        </w:tc>
      </w:tr>
      <w:tr w:rsidR="009E45F8" w:rsidTr="009E45F8">
        <w:trPr>
          <w:trHeight w:val="412"/>
          <w:jc w:val="center"/>
        </w:trPr>
        <w:tc>
          <w:tcPr>
            <w:tcW w:w="3201" w:type="pct"/>
            <w:shd w:val="clear" w:color="auto" w:fill="D9D9D9" w:themeFill="background1" w:themeFillShade="D9"/>
            <w:vAlign w:val="center"/>
          </w:tcPr>
          <w:p w:rsidR="009E45F8" w:rsidRPr="009E45F8" w:rsidRDefault="009E45F8" w:rsidP="009E45F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5F8">
              <w:rPr>
                <w:rFonts w:ascii="Arial" w:hAnsi="Arial" w:cs="Arial"/>
                <w:b/>
                <w:sz w:val="22"/>
                <w:szCs w:val="22"/>
              </w:rPr>
              <w:t>Espaço</w:t>
            </w:r>
          </w:p>
        </w:tc>
        <w:tc>
          <w:tcPr>
            <w:tcW w:w="1799" w:type="pct"/>
            <w:shd w:val="clear" w:color="auto" w:fill="D9D9D9" w:themeFill="background1" w:themeFillShade="D9"/>
            <w:vAlign w:val="center"/>
          </w:tcPr>
          <w:p w:rsidR="009E45F8" w:rsidRPr="009E45F8" w:rsidRDefault="009E45F8" w:rsidP="009E45F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5F8">
              <w:rPr>
                <w:rFonts w:ascii="Arial" w:hAnsi="Arial" w:cs="Arial"/>
                <w:b/>
                <w:sz w:val="22"/>
                <w:szCs w:val="22"/>
              </w:rPr>
              <w:t>Capacidade</w:t>
            </w:r>
          </w:p>
        </w:tc>
      </w:tr>
      <w:tr w:rsidR="007F412D" w:rsidTr="004472CE">
        <w:trPr>
          <w:jc w:val="center"/>
        </w:trPr>
        <w:tc>
          <w:tcPr>
            <w:tcW w:w="3201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Mini auditório da Biblioteca  </w:t>
            </w:r>
          </w:p>
        </w:tc>
        <w:tc>
          <w:tcPr>
            <w:tcW w:w="1799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pessoas</w:t>
            </w:r>
          </w:p>
        </w:tc>
      </w:tr>
      <w:tr w:rsidR="007F412D" w:rsidTr="004472CE">
        <w:trPr>
          <w:jc w:val="center"/>
        </w:trPr>
        <w:tc>
          <w:tcPr>
            <w:tcW w:w="3201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Salão de Atos Câmpus I  </w:t>
            </w:r>
          </w:p>
        </w:tc>
        <w:tc>
          <w:tcPr>
            <w:tcW w:w="1799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pessoas</w:t>
            </w:r>
          </w:p>
        </w:tc>
      </w:tr>
      <w:tr w:rsidR="007F412D" w:rsidTr="004472CE">
        <w:trPr>
          <w:jc w:val="center"/>
        </w:trPr>
        <w:tc>
          <w:tcPr>
            <w:tcW w:w="3201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Salão de Atos Câmpus II </w:t>
            </w:r>
          </w:p>
        </w:tc>
        <w:tc>
          <w:tcPr>
            <w:tcW w:w="1799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 pessoas</w:t>
            </w:r>
          </w:p>
        </w:tc>
      </w:tr>
      <w:tr w:rsidR="007F412D" w:rsidTr="004472CE">
        <w:trPr>
          <w:jc w:val="center"/>
        </w:trPr>
        <w:tc>
          <w:tcPr>
            <w:tcW w:w="3201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Auditório Prédio Azul</w:t>
            </w:r>
          </w:p>
        </w:tc>
        <w:tc>
          <w:tcPr>
            <w:tcW w:w="1799" w:type="pct"/>
          </w:tcPr>
          <w:p w:rsidR="007F412D" w:rsidRDefault="007F412D" w:rsidP="007F412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pessoas</w:t>
            </w:r>
          </w:p>
        </w:tc>
      </w:tr>
      <w:tr w:rsidR="00275129" w:rsidTr="004472CE">
        <w:trPr>
          <w:jc w:val="center"/>
        </w:trPr>
        <w:tc>
          <w:tcPr>
            <w:tcW w:w="3201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(  )</w:t>
            </w:r>
            <w:proofErr w:type="gramEnd"/>
            <w:r>
              <w:rPr>
                <w:rFonts w:ascii="Arial" w:hAnsi="Arial" w:cs="Arial"/>
              </w:rPr>
              <w:t xml:space="preserve"> Auditório Prédio Branco</w:t>
            </w:r>
          </w:p>
        </w:tc>
        <w:tc>
          <w:tcPr>
            <w:tcW w:w="1799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pessoas</w:t>
            </w:r>
          </w:p>
        </w:tc>
      </w:tr>
      <w:tr w:rsidR="00275129" w:rsidTr="004472CE">
        <w:trPr>
          <w:jc w:val="center"/>
        </w:trPr>
        <w:tc>
          <w:tcPr>
            <w:tcW w:w="3201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Auditório Prédio Multicolor</w:t>
            </w:r>
          </w:p>
        </w:tc>
        <w:tc>
          <w:tcPr>
            <w:tcW w:w="1799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pessoas</w:t>
            </w:r>
          </w:p>
        </w:tc>
      </w:tr>
      <w:tr w:rsidR="00275129" w:rsidRPr="009566A3" w:rsidTr="004472CE">
        <w:trPr>
          <w:jc w:val="center"/>
        </w:trPr>
        <w:tc>
          <w:tcPr>
            <w:tcW w:w="3201" w:type="pct"/>
          </w:tcPr>
          <w:p w:rsidR="00275129" w:rsidRPr="009566A3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9566A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9566A3">
              <w:rPr>
                <w:rFonts w:ascii="Arial" w:hAnsi="Arial" w:cs="Arial"/>
              </w:rPr>
              <w:t>)</w:t>
            </w:r>
            <w:proofErr w:type="gramEnd"/>
            <w:r w:rsidRPr="009566A3">
              <w:rPr>
                <w:rFonts w:ascii="Arial" w:hAnsi="Arial" w:cs="Arial"/>
              </w:rPr>
              <w:t xml:space="preserve"> Sala de Aula</w:t>
            </w:r>
          </w:p>
        </w:tc>
        <w:tc>
          <w:tcPr>
            <w:tcW w:w="1799" w:type="pct"/>
          </w:tcPr>
          <w:p w:rsidR="00275129" w:rsidRPr="009566A3" w:rsidRDefault="009A17BA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10 a 70</w:t>
            </w:r>
            <w:r w:rsidR="00275129" w:rsidRPr="009566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lugares</w:t>
            </w:r>
          </w:p>
        </w:tc>
      </w:tr>
      <w:tr w:rsidR="00275129" w:rsidRPr="00762E4A" w:rsidTr="004472CE">
        <w:trPr>
          <w:jc w:val="center"/>
        </w:trPr>
        <w:tc>
          <w:tcPr>
            <w:tcW w:w="3201" w:type="pct"/>
          </w:tcPr>
          <w:p w:rsidR="00275129" w:rsidRPr="00762E4A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 w:rsidRPr="00762E4A">
              <w:rPr>
                <w:rFonts w:ascii="Arial" w:hAnsi="Arial" w:cs="Arial"/>
              </w:rPr>
              <w:t>(  ) Auditório do CIES</w:t>
            </w:r>
          </w:p>
        </w:tc>
        <w:tc>
          <w:tcPr>
            <w:tcW w:w="1799" w:type="pct"/>
          </w:tcPr>
          <w:p w:rsidR="00275129" w:rsidRPr="00762E4A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Pr="00762E4A">
              <w:rPr>
                <w:rFonts w:ascii="Arial" w:hAnsi="Arial" w:cs="Arial"/>
              </w:rPr>
              <w:t xml:space="preserve"> pessoas</w:t>
            </w:r>
          </w:p>
        </w:tc>
      </w:tr>
      <w:tr w:rsidR="00275129" w:rsidTr="004472CE">
        <w:trPr>
          <w:jc w:val="center"/>
        </w:trPr>
        <w:tc>
          <w:tcPr>
            <w:tcW w:w="3201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Auditório do Feevale Techpark (Campo Bom)</w:t>
            </w:r>
          </w:p>
        </w:tc>
        <w:tc>
          <w:tcPr>
            <w:tcW w:w="1799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pessoas</w:t>
            </w:r>
          </w:p>
        </w:tc>
      </w:tr>
      <w:tr w:rsidR="00275129" w:rsidRPr="00802D09" w:rsidTr="004472CE">
        <w:trPr>
          <w:trHeight w:val="387"/>
          <w:jc w:val="center"/>
        </w:trPr>
        <w:tc>
          <w:tcPr>
            <w:tcW w:w="3201" w:type="pct"/>
            <w:vAlign w:val="center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Espaço Cosmos Vermelho </w:t>
            </w:r>
          </w:p>
        </w:tc>
        <w:tc>
          <w:tcPr>
            <w:tcW w:w="1799" w:type="pct"/>
          </w:tcPr>
          <w:p w:rsidR="00275129" w:rsidRPr="00802D09" w:rsidRDefault="00275129" w:rsidP="00275129">
            <w:pPr>
              <w:pStyle w:val="Default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auto"/>
              </w:rPr>
              <w:t>150 pessoas</w:t>
            </w:r>
          </w:p>
        </w:tc>
      </w:tr>
      <w:tr w:rsidR="00275129" w:rsidRPr="00802D09" w:rsidTr="004472CE">
        <w:trPr>
          <w:trHeight w:val="387"/>
          <w:jc w:val="center"/>
        </w:trPr>
        <w:tc>
          <w:tcPr>
            <w:tcW w:w="3201" w:type="pct"/>
            <w:vAlign w:val="center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Espaço Arena </w:t>
            </w:r>
          </w:p>
        </w:tc>
        <w:tc>
          <w:tcPr>
            <w:tcW w:w="1799" w:type="pct"/>
          </w:tcPr>
          <w:p w:rsidR="00275129" w:rsidRDefault="00275129" w:rsidP="00275129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 pessoas</w:t>
            </w:r>
          </w:p>
        </w:tc>
      </w:tr>
      <w:tr w:rsidR="00275129" w:rsidRPr="00802D09" w:rsidTr="004472CE">
        <w:trPr>
          <w:trHeight w:val="387"/>
          <w:jc w:val="center"/>
        </w:trPr>
        <w:tc>
          <w:tcPr>
            <w:tcW w:w="3201" w:type="pct"/>
            <w:vAlign w:val="center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Cidade dos </w:t>
            </w:r>
            <w:r w:rsidR="005E6D5C">
              <w:rPr>
                <w:rFonts w:ascii="Arial" w:hAnsi="Arial" w:cs="Arial"/>
              </w:rPr>
              <w:t>C</w:t>
            </w:r>
            <w:bookmarkStart w:id="0" w:name="_GoBack"/>
            <w:bookmarkEnd w:id="0"/>
            <w:r w:rsidRPr="009F5979">
              <w:rPr>
                <w:rFonts w:ascii="Arial" w:hAnsi="Arial" w:cs="Arial"/>
              </w:rPr>
              <w:t>ontainers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9" w:type="pct"/>
          </w:tcPr>
          <w:p w:rsidR="00275129" w:rsidRDefault="00275129" w:rsidP="00275129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Fotografia publicitária </w:t>
            </w:r>
          </w:p>
        </w:tc>
      </w:tr>
      <w:tr w:rsidR="009A17BA" w:rsidRPr="00802D09" w:rsidTr="004472CE">
        <w:trPr>
          <w:trHeight w:val="387"/>
          <w:jc w:val="center"/>
        </w:trPr>
        <w:tc>
          <w:tcPr>
            <w:tcW w:w="3201" w:type="pct"/>
            <w:vAlign w:val="center"/>
          </w:tcPr>
          <w:p w:rsidR="009A17BA" w:rsidRDefault="009A17BA" w:rsidP="0027512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Jardim – Campus II</w:t>
            </w:r>
          </w:p>
        </w:tc>
        <w:tc>
          <w:tcPr>
            <w:tcW w:w="1799" w:type="pct"/>
          </w:tcPr>
          <w:p w:rsidR="009A17BA" w:rsidRDefault="009A17BA" w:rsidP="00275129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Fotografia publicitária</w:t>
            </w:r>
          </w:p>
        </w:tc>
      </w:tr>
      <w:tr w:rsidR="00275129" w:rsidTr="004472CE">
        <w:trPr>
          <w:jc w:val="center"/>
        </w:trPr>
        <w:tc>
          <w:tcPr>
            <w:tcW w:w="3201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Outros espaços (especificar local e materiais que pretendem utilizar)</w:t>
            </w:r>
          </w:p>
        </w:tc>
        <w:tc>
          <w:tcPr>
            <w:tcW w:w="1799" w:type="pct"/>
          </w:tcPr>
          <w:p w:rsidR="00275129" w:rsidRDefault="00275129" w:rsidP="0027512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E45F8" w:rsidRDefault="009E45F8" w:rsidP="006A3208"/>
    <w:p w:rsidR="009E45F8" w:rsidRDefault="009E45F8" w:rsidP="006A3208"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382"/>
        <w:gridCol w:w="3112"/>
      </w:tblGrid>
      <w:tr w:rsidR="009E45F8" w:rsidRPr="009E45F8" w:rsidTr="009E45F8">
        <w:trPr>
          <w:trHeight w:val="573"/>
          <w:jc w:val="center"/>
        </w:trPr>
        <w:tc>
          <w:tcPr>
            <w:tcW w:w="5000" w:type="pct"/>
            <w:gridSpan w:val="2"/>
            <w:shd w:val="clear" w:color="auto" w:fill="EAF1DD" w:themeFill="accent3" w:themeFillTint="33"/>
            <w:vAlign w:val="center"/>
          </w:tcPr>
          <w:p w:rsidR="009E45F8" w:rsidRPr="009E45F8" w:rsidRDefault="009E45F8" w:rsidP="009E45F8">
            <w:pPr>
              <w:tabs>
                <w:tab w:val="num" w:pos="360"/>
              </w:tabs>
              <w:spacing w:line="360" w:lineRule="auto"/>
              <w:ind w:left="240" w:hanging="240"/>
              <w:jc w:val="center"/>
              <w:rPr>
                <w:rFonts w:ascii="Arial" w:hAnsi="Arial" w:cs="Arial"/>
              </w:rPr>
            </w:pPr>
            <w:r w:rsidRPr="009E45F8">
              <w:rPr>
                <w:rFonts w:ascii="Arial" w:hAnsi="Arial" w:cs="Arial"/>
                <w:b/>
                <w:color w:val="000000" w:themeColor="text1"/>
              </w:rPr>
              <w:t xml:space="preserve">DADOS REFERENTE NECESSIDADE DE RECURSOS E MONTAGEM </w:t>
            </w: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D9D9D9" w:themeFill="background1" w:themeFillShade="D9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5F8">
              <w:rPr>
                <w:rFonts w:ascii="Arial" w:hAnsi="Arial" w:cs="Arial"/>
                <w:b/>
                <w:sz w:val="22"/>
                <w:szCs w:val="22"/>
              </w:rPr>
              <w:t>Espaço</w:t>
            </w:r>
          </w:p>
        </w:tc>
        <w:tc>
          <w:tcPr>
            <w:tcW w:w="1832" w:type="pct"/>
            <w:shd w:val="clear" w:color="auto" w:fill="D9D9D9" w:themeFill="background1" w:themeFillShade="D9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5F8">
              <w:rPr>
                <w:rFonts w:ascii="Arial" w:hAnsi="Arial" w:cs="Arial"/>
                <w:b/>
                <w:sz w:val="22"/>
                <w:szCs w:val="22"/>
              </w:rPr>
              <w:t>Capacidade</w:t>
            </w: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Microfone com fio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6D67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456D67" w:rsidRPr="00491C4F" w:rsidRDefault="00456D67" w:rsidP="009E45F8">
            <w:pPr>
              <w:spacing w:line="360" w:lineRule="auto"/>
              <w:rPr>
                <w:rFonts w:ascii="Arial" w:hAnsi="Arial" w:cs="Arial"/>
              </w:rPr>
            </w:pPr>
            <w:r w:rsidRPr="00491C4F">
              <w:rPr>
                <w:rFonts w:ascii="Arial" w:hAnsi="Arial" w:cs="Arial"/>
              </w:rPr>
              <w:t xml:space="preserve">Microfone </w:t>
            </w:r>
            <w:r>
              <w:rPr>
                <w:rFonts w:ascii="Arial" w:hAnsi="Arial" w:cs="Arial"/>
              </w:rPr>
              <w:t>sem</w:t>
            </w:r>
            <w:r w:rsidRPr="00491C4F">
              <w:rPr>
                <w:rFonts w:ascii="Arial" w:hAnsi="Arial" w:cs="Arial"/>
              </w:rPr>
              <w:t xml:space="preserve"> fio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456D67" w:rsidRPr="009E45F8" w:rsidRDefault="00456D67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Multimídia (Computador + Projetor)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Telão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Caixa de som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06">
              <w:rPr>
                <w:rFonts w:ascii="Arial" w:hAnsi="Arial" w:cs="Arial"/>
              </w:rPr>
              <w:t>Mesa oficial (Nº pessoas)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Tribuna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Mesa para coffee/coquetel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Classes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Bandeiras (BR, RS, NH)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1C4F">
              <w:rPr>
                <w:rFonts w:ascii="Arial" w:hAnsi="Arial" w:cs="Arial"/>
              </w:rPr>
              <w:t>Porta banner</w:t>
            </w: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5F8" w:rsidRPr="009E45F8" w:rsidTr="009E45F8">
        <w:trPr>
          <w:trHeight w:val="350"/>
          <w:jc w:val="center"/>
        </w:trPr>
        <w:tc>
          <w:tcPr>
            <w:tcW w:w="3168" w:type="pct"/>
            <w:shd w:val="clear" w:color="auto" w:fill="FFFFFF" w:themeFill="background1"/>
            <w:vAlign w:val="center"/>
          </w:tcPr>
          <w:p w:rsidR="009E45F8" w:rsidRDefault="009E45F8" w:rsidP="009E4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</w:t>
            </w:r>
            <w:r w:rsidRPr="00491C4F">
              <w:rPr>
                <w:rFonts w:ascii="Arial" w:hAnsi="Arial" w:cs="Arial"/>
              </w:rPr>
              <w:t xml:space="preserve"> </w:t>
            </w:r>
            <w:r w:rsidRPr="00866F71">
              <w:rPr>
                <w:rFonts w:ascii="Arial" w:hAnsi="Arial" w:cs="Arial"/>
              </w:rPr>
              <w:t>necessidades</w:t>
            </w:r>
            <w:r>
              <w:rPr>
                <w:rFonts w:ascii="Arial" w:hAnsi="Arial" w:cs="Arial"/>
              </w:rPr>
              <w:t xml:space="preserve"> </w:t>
            </w:r>
            <w:r w:rsidRPr="00491C4F">
              <w:rPr>
                <w:rFonts w:ascii="Arial" w:hAnsi="Arial" w:cs="Arial"/>
              </w:rPr>
              <w:t>(descrever):</w:t>
            </w:r>
            <w:r>
              <w:rPr>
                <w:rFonts w:ascii="Arial" w:hAnsi="Arial" w:cs="Arial"/>
              </w:rPr>
              <w:t xml:space="preserve"> </w:t>
            </w:r>
          </w:p>
          <w:p w:rsidR="009E45F8" w:rsidRPr="009E45F8" w:rsidRDefault="009E45F8" w:rsidP="009E45F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2" w:type="pct"/>
            <w:shd w:val="clear" w:color="auto" w:fill="FFFFFF" w:themeFill="background1"/>
            <w:vAlign w:val="center"/>
          </w:tcPr>
          <w:p w:rsidR="009E45F8" w:rsidRPr="009E45F8" w:rsidRDefault="009E45F8" w:rsidP="004472C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45F8" w:rsidRDefault="009E45F8" w:rsidP="006A3208"/>
    <w:sectPr w:rsidR="009E45F8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12" w:rsidRDefault="00087112" w:rsidP="006B6404">
      <w:r>
        <w:separator/>
      </w:r>
    </w:p>
  </w:endnote>
  <w:endnote w:type="continuationSeparator" w:id="0">
    <w:p w:rsidR="00087112" w:rsidRDefault="00087112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12" w:rsidRDefault="00087112" w:rsidP="006B6404">
      <w:r>
        <w:separator/>
      </w:r>
    </w:p>
  </w:footnote>
  <w:footnote w:type="continuationSeparator" w:id="0">
    <w:p w:rsidR="00087112" w:rsidRDefault="00087112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87112" w:rsidP="001158B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5.15pt;margin-top:-41.1pt;width:594.3pt;height:85.6pt;z-index:-251658752;mso-position-horizontal-relative:text;mso-position-vertical-relative:text;mso-width-relative:page;mso-height-relative:page">
          <v:imagedata r:id="rId1" o:title="FOLHA_TIMBRADA_cabeçalho"/>
        </v:shape>
      </w:pict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02A67"/>
    <w:rsid w:val="00021311"/>
    <w:rsid w:val="00087112"/>
    <w:rsid w:val="000B52A6"/>
    <w:rsid w:val="000C4067"/>
    <w:rsid w:val="001158BE"/>
    <w:rsid w:val="00150017"/>
    <w:rsid w:val="001D1A6D"/>
    <w:rsid w:val="001D2AC6"/>
    <w:rsid w:val="00275129"/>
    <w:rsid w:val="003E70FE"/>
    <w:rsid w:val="00404193"/>
    <w:rsid w:val="00456D67"/>
    <w:rsid w:val="005E6D5C"/>
    <w:rsid w:val="00622AAF"/>
    <w:rsid w:val="0065742C"/>
    <w:rsid w:val="006A3208"/>
    <w:rsid w:val="006B6404"/>
    <w:rsid w:val="00726A5A"/>
    <w:rsid w:val="007F412D"/>
    <w:rsid w:val="00804E14"/>
    <w:rsid w:val="008A4C69"/>
    <w:rsid w:val="008F429F"/>
    <w:rsid w:val="009A17BA"/>
    <w:rsid w:val="009C5E22"/>
    <w:rsid w:val="009E45F8"/>
    <w:rsid w:val="009F5979"/>
    <w:rsid w:val="00A1348B"/>
    <w:rsid w:val="00AB5856"/>
    <w:rsid w:val="00AD2C54"/>
    <w:rsid w:val="00B92EF3"/>
    <w:rsid w:val="00C409FD"/>
    <w:rsid w:val="00D66FB7"/>
    <w:rsid w:val="00E02692"/>
    <w:rsid w:val="00E9604D"/>
    <w:rsid w:val="00F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F95F5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9E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5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CA2C-5EDA-4448-9269-8AFFC74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Nicolas Michel De Brito Machado</cp:lastModifiedBy>
  <cp:revision>8</cp:revision>
  <cp:lastPrinted>2019-06-14T13:04:00Z</cp:lastPrinted>
  <dcterms:created xsi:type="dcterms:W3CDTF">2023-02-13T13:01:00Z</dcterms:created>
  <dcterms:modified xsi:type="dcterms:W3CDTF">2023-09-26T17:52:00Z</dcterms:modified>
</cp:coreProperties>
</file>